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Sziszak (Szoszenk) I, 945-942 r. p. Chr.; jego wyprawa na Judę została opisana w świątyni w Karnaku.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2024-05-05T23:16:19Z</dcterms:modified>
</cp:coreProperties>
</file>