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w Jerozolimie czterdzieści jeden lat. Jego matka miała na imię Maaka* (i była) córką Absaloma.**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Anna, Ανα θυγάτηρ Αβεσσαλωμ.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2024-05-03T22:50:55Z</dcterms:modified>
</cp:coreProperties>
</file>