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właśnie Zimri wytępił cały dom Baszy,* zgodnie ze Słowem JAHWE, które wypowiedział o Baszy za pośrednictwem proroka Jehu.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pozostawił (…) dom Baszy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2024-04-30T11:23:28Z</dcterms:modified>
</cp:coreProperties>
</file>