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tak) za wszystkie grzechy Baszy i za grzechy Eli, jego syna, które popełnili i przez które wciągnęli w grzech całego Izraela, pobudzając swoimi marnościami* do gniewu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wszystkie grzechy Baszy oraz Eli, jego syna, których dopuścili się oni sami i w które uwikłali też całego Izraela, pobudzając swoimi marnościami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i grzechów jego syna Eli, które popełnili i którymi doprowadzili Izraela do grzechu, pobudzając JAHWE, Boga Izraela, do gniewu swymi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 grzechów Baazy, i grzechów Eli, syna jego, którzy grzeszyli, i którzy przywiedli do grzechu Izraela, wzruszając ku gniewu Pana, Boga Izraelskiego, próżnościami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wszytkich grzechów Baasa i grzechów Ela, syna jego, którzy grzeszyli i o grzech przyprawili Izraela, pobudzając JAHWE Boga Izraelowego nikczemnościami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wszystkie grzechy Baszy oraz za grzechy jego syna, Eli, które popełnili i którymi do grzechu doprowadzili Izraela, drażniąc swymi marnymi bożkami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wszystkie grzechy Baaszy i za grzechy Eli, jego syna, które popełnili i którymi przywiedli do grzechu Izraela, pobudzając do gniewu Pana, Boga Izraela, swoim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i grzechów jego syna, Eli, które sami popełnili i którymi przywiedli Izraela do grzechu, pobudzając do gniewu JAHWE, Boga Izraela,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Powodem zaś tego były wszystkie grzechy Baszy i jego syna Eli. Swoim postępowaniem bowiem, uprawiając bałwochwalstwo, nakłonili oni do grzechu Izraela, który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oraz grzechów Eli, jego syna, które popełnił, oraz że przywiedli Izraela do grzechu, obrażając Jahwe, Boga izraelskiego, swymi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 гріхи Вааси і Іла його сина, бо до гріха довів Ізраїль, щоб розгнівити Господа Бога Ізраїля їхніми глупостями.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wszystkich grzechów jego syna Elego, którymi zawinili i którymi uwiedli Israela, jątrząc swoimi marnościami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Baaszy oraz grzechów Eli, jego syna, którymi zgrzeszyli i którymi sprawili, że Izrael zgrzeszył, obrażając JAHWE, Boga Izraela, swymi marnymi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marnościami, </w:t>
      </w:r>
      <w:r>
        <w:rPr>
          <w:rtl/>
        </w:rPr>
        <w:t>הֲבָלִים</w:t>
      </w:r>
      <w:r>
        <w:rPr>
          <w:rtl w:val="0"/>
        </w:rPr>
        <w:t xml:space="preserve"> , lub: nicościami.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2024-04-30T14:41:01Z</dcterms:modified>
</cp:coreProperties>
</file>