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prowadzący oblężenie usłyszał, że Zimri sprzysiągł się przeciw królowi i zabił go, cały Izrael, tego samego dnia, w obozie, obwołał królem nad Izraelem Omriego, dowódcę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2024-04-30T18:57:15Z</dcterms:modified>
</cp:coreProperties>
</file>