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pałacu królewskiego, podpalił nad sobą pałac królewski i zginął w płomieniach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Zimri zobaczył, że miasto zostało zdobyte, wszedł do pałacu domu królewskiego i podpalił nad sobą dom królewski,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Zymry, iż wzięto miasto, wszedł na pałac domu królewskiego, i spalił się ogniem z domem królewskim,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Zambri, że miało być dobyte miasto, wszedł do pałacu i spalił się z domem królewskim,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Niebawem, kiedy Zimri zobaczył, że miasto zostało zdobyte, wówczas wszedł do baszty pałacu królewskiego i podpalił nad sobą pałac królewski, i wskutek tego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Zimri zobaczył, że miasto zostało zdobyte, wycofał się do warowni zamku królewskiego i podpaliwszy nad sobą zamek królewski,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wtedy wszedł do warowni domu królewskiego, podpalił pałac królewski i sam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potem, gdy Zimri zobaczył, że miasto zostało zdobyte, schronił się w wieży pałacu królewskiego, a sam pałac podpalił, ginąc w jego 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Zimri zobaczył, że miasto zostało zdobyte, wszedł do baszty pałacu królewskiego, spalił ogniem nad sobą dom królewski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побачив Замврій, що його місто захоплене, і входить до внутрішньої часті царського дому і спалив огнем царський дім над собою і він помер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Zimri zobaczył, że miasto zostało zdobyte, wszedł do fortecy królewskiego pałacu, ogniem spalił nad sobą królewski pałac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Zimri zobaczył, że miasto zostało zdobyte, wszedł do wieży mieszkalnej w domu królewskim i spalił nad sobą ogniem dom królewski, tak iż poniósł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2024-04-30T19:06:49Z</dcterms:modified>
</cp:coreProperties>
</file>