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cię księciem* nad moim ludem Izraelem, a ty poszedłeś drogą Jeroboama i wciągnąłeś w grzech mój lud Izrael, aby Mnie pobudzić do gniewu ich grzechami,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cię księciem nad moim ludem Izraelem, a ty poszedłeś drogą Jeroboama i uwikłałeś w grzech mój lud, Izrael, pobudzając Mnie ich grzechami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ustanowiłem cię wodzem nad swoim ludem Izraelem, a ty poszedłeś drogą Jeroboama i skłoniłeś do grzechu mój lud, Izraela, aby mnie pobudzić do gniewu jego grzechami;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żem cię wydźwignął z prochu, a postanowiłem cię wodzem nad ludem moim Izraelskim, a tyś chodził drogami Jeroboamowemi, i przywiodłeś do grzechu lud mój Izraelski, pobudzając mię ku gniewu grzechami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iżem cię wyniósł z prochu i postanowiłem cię Książęciem nad ludem moim Izraelskim, a tyś chodził drogą Jeroboamową i wprawiłeś w grzech lud mój Izraelski, abyś mię rozdrażnił w grzechach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cię z prochu i uczyniłem cię wodzem mego ludu izraelskiego, ty jednak poszedłeś drogą Jeroboama, a przez to doprowadziłeś do grzechu mój lud izraelski, aby Mnie obrażać ich grzechami!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wywyższyłem cię z prochu i uczyniłem cię księciem nad moim ludem izraelskim, a ty kroczyłeś drogą Jeroboama i przywiodłeś do grzechu mój lud izraelski, aby mnie pobudzić do gniewu ich grzechami,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wodzem Mojego ludu izraelskiego, a ty poszedłeś drogą Jeroboama i przywiodłeś do grzechu Mój lud izraelski, aby Mnie pobudzać do gniewu ich grzechami,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„Chociaż podniosłem cię z prochu, ustanawiając cię wodzem nad moim ludem, Izraelem, ty jednak poszedłeś drogą Jeroboama, nakłaniając mój lud, Izraela, do grzechów, którymi doprowadzili Mnie do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Mimo iż wyniosłem cię z prochu i ustanowiłem cię zwierzchnikiem nad ludem moim izraelskim, poszedłeś drogą Jeroboama i sprawiłeś, że zgrzeszył mój lud izraelski, obrażając mię swoimi grzechami.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тебе вивищив з землі і Я поставив тебе провідником над моїм народом Ізраїля і ти пішов дорогою Єровоама і ти привів до гріха мій нарід Ізраїль, щоб розгнівити Мене в їхніх глупотах,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z prochu i ustanowiłem księciem nad Moim ludem – Israelem. Ty jednak chodziłeś drogą Jerobeama i doprowadziłeś do grzechu Mój lud israelski, by Mnie jątrzyć waszymi grzechami.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cię podniosłem z prochu, żeby cię uczynić wodzem mojego ludu, Izraela, ty zaś poszedłeś drogą Jeroboama i sprawiłeś, że mój lud, Izrael, grzeszył, obrażając mnie swoimi grzechami,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2024-04-30T12:15:27Z</dcterms:modified>
</cp:coreProperties>
</file>