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Zimriego i jego sprzysiężenie, które uknuł, czyż nie są one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Zimriego, łącznie ze spiskiem, który uknuł,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Zimriego i spisek, który uknuł, czyż nie są zapisane w kronikach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Zymry i sprzysiężenie jego, które uczynił, azaż nie jest napisane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Zambriego i zdrad jego, i okrucieństwa, izali to nie jest opisano w księgach słów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Zimriego oraz jego spisek, który uknuł,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Zimriego i jego spisek, jaki uknuł, wszystko to opisane jest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Zimriego i jego spisek, który uknuł, czyż nie zostały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Zimriego oraz ze spiskiem, który uknuł,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Zimnego i spisek, który uknuł,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Замврія і його змови, якими змовлявся, чи ось ці не записані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Zimrego i sprzysiężenia, które uknuł – to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Zimriego oraz jego spisku, który uknuł,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2024-04-30T16:39:45Z</dcterms:modified>
</cp:coreProperties>
</file>