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Omri* panował nad Izraelem dwanaście lat – w Tirsie panował sześć lat – od trzydziestego pierwszego roku (panowania) Asy,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panował nad Izraelem dwanaście lat, w tym w Tirsie sześć lat, od trzydziestego pierwszego roku panowania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pierwszym roku Asy, króla Judy, nad Izraelem zaczął królować Omri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panował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lat. W Tirsie królował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pierwszego Azy, króla Judzkiego, królował Amry nad Izraelem dwanaście lat; w Tersie królował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pierwszego Asy, króla Judzkiego, królował Amri nad Izraelem dwanaście lat. W Tersie królował sześć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trzydziestym pierwszym [panowania] Asy, króla Judy, Omri objął władzę nad Izraelem na dwanaście lat. W Tirsie królował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objął władzę królewską nad Izraelem w trzydziestym pierwszym roku panowania Asy, króla judzkiego, a panował dwanaście lat, z tego w Tirsie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pierwszym roku panowania Asy, króla Judy, Omri objął władzę nad Izraelem na dwanaście lat. W Tirsie panował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pierwszym roku rządów Asy, króla Judy, Omri został królem Izraela i panował dwanaście lat. W Tirsie rządził sześć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został królem w trzydziestym pierwszym roku [panowania] Asy, króla Judy. Dwanaście lat [panował] nad Izraelem. Sześć lat był królem w Tirca.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тридцять першому році царя Аси царює Амврій над Ізраїлем дванадцять літ. Царює в Терсі шість літ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pierwszego roku króla judzkiego Asy, Omri objął rządy nad Israelem i panował dwanaście lat; a w Tyrcy panował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pierwszym roku Asy, króla Judy, Omri został królem Izraela na dwanaście lat. Sześć lat panował w Tircy.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czyli: (1) od arab. ‘amara (żyć): JHWH jest życiem l. dał życie; (2) od ak. hamri, czyli: (człowiek) z kręgu Adada; (3) pogardliwe (?): snopek, od </w:t>
      </w:r>
      <w:r>
        <w:rPr>
          <w:rtl/>
        </w:rPr>
        <w:t>עָמְרִי</w:t>
      </w:r>
      <w:r>
        <w:rPr>
          <w:rtl w:val="0"/>
        </w:rPr>
        <w:t xml:space="preserve"> (mniej prawdopodobne) &lt;x&gt;110 16:23&lt;/x&gt; L; 886/885875/874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2024-04-30T13:37:12Z</dcterms:modified>
</cp:coreProperties>
</file>