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Omri* panował nad Izraelem dwanaście lat – w Tirsie panował sześć lat – od trzydziestego pierwszego roku (panowania) Asy,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czyli: (1) od arab. ‘amara (żyć): JHWH jest życiem l. dał życie; (2) od ak. hamri, czyli: (człowiek) z kręgu Adada; (3) pogardliwe (?): snopek, od </w:t>
      </w:r>
      <w:r>
        <w:rPr>
          <w:rtl/>
        </w:rPr>
        <w:t>עָמְרִי</w:t>
      </w:r>
      <w:r>
        <w:rPr>
          <w:rtl w:val="0"/>
        </w:rPr>
        <w:t xml:space="preserve"> (mniej prawdopodobne) &lt;x&gt;110 16:23&lt;/x&gt; L; 886/885875/874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2024-04-30T16:35:21Z</dcterms:modified>
</cp:coreProperties>
</file>