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Achab,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fragment.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2024-04-30T18:01:44Z</dcterms:modified>
</cp:coreProperties>
</file>