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chodził w grzechach Jeroboama, syna Nebata, pojął jeszcze za żonę Izebel,* córkę Etbaala,** króla Sydończyków, służył Baalowi*** i kłaniał mu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popełniał grzechy Jeroboama, syna Nebata, pojął również za żonę Izebel,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Etbaala,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Sydończyków. Służył on Baalowi i bił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jakby nie wystarczyło mu popełnianie grzechów Jeroboama, syna Nebata, to jeszcze pojął za żonę Jezabel, córkę Etbaala, króla Sydończyków, i zaczął służyć Baalowi i oddawać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nie mając na tem dosyć, iż chodził w grzechach Jeroboama, syna Nabatowego, że sobie wziął za żonę Jezabelę, córkę Etbaala, króla Sydońskiego, a szedłszy służył Baalowi, i kłaniał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dosyć mu było, że chodził w grzechach Joroboam, syna Nabat: nadto pojął żonę Jezabel, córkę Etbaal, króla Sydońskiego. I szedł, i służył Baalowi, i kłaniał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nie wystarczyło mu popełnianie takich grzechów, jakie popełniał Jeroboam, syn Nebata, gdyż wziąwszy sobie za żonę Izebel, córkę Etbaala, króla Sydończyków, zaczął służyć Baalowi i oddawać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to jeszcze było, że chodził w grzechach Jeroboama, syna Nebata, lecz ponadto pojął on za żonę Izebel, córkę Etbaala, króla Sydonu, i służył Baalowi, i oddawał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mu było, że naśladował grzechy Jeroboama, syna Nebata, to jeszcze wziął za żonę Izebel, córkę Etbaala, króla Sydończyków, zaczął służyć Baalowi i oddawał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 wystarczyło mu popełnianie grzechów Jeroboama, syna Nebata, to jeszcze wziął sobie za żonę Izebel, córkę Etbaala, króla Sydończyków, i zaczął służyć i oddawać cześć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Mniejszej wagi był to, że poszedł [śladami] grzechów Jeroboama, syna Nebata; [on] pojął za żonę Jezabel, córkę Etbaala, króla Sydończyków. Szedł i służył Baalowi oraz bił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йому досить ходити в гріхах Єровоама сина Навата, і він взяв жінку Єзавелу дочку Єтеваала царя сидонців і пішов і послужив Ваалові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było najbłahszym, że chodził w grzechach Jerobeama, syna Nebata; ale pojął on za żonę Izebelę, córkę Etbaala, króla Cydończyków, a następnie służył Baalowi oraz się przed nim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gdyby było dla niego rzeczą nadzwyczaj błahą chodzenie w grzechach Jeroboama, syna Nebata, pojął za żonę Jezebel, córkę Etbaala, króla Sydończyków, i zaczął chodzić, by służyć Baalowi i kłaniać się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Izebel, </w:t>
      </w:r>
      <w:r>
        <w:rPr>
          <w:rtl/>
        </w:rPr>
        <w:t>אִיזֶבֶל</w:t>
      </w:r>
      <w:r>
        <w:rPr>
          <w:rtl w:val="0"/>
        </w:rPr>
        <w:t xml:space="preserve"> , czyli: Baal wywyższa (?), gdzież bardziej wzniosłe miejsce?! Być może hebrajskie przekręcenie właściwego imienia żony Achaba: (1) gdzież to wiano? (2) gdzie ten książę?, &lt;x&gt;110 16:33&lt;/x&gt;L.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Etbaal, </w:t>
      </w:r>
      <w:r>
        <w:rPr>
          <w:rtl/>
        </w:rPr>
        <w:t>אֶתְּבַעַל</w:t>
      </w:r>
      <w:r>
        <w:rPr>
          <w:rtl w:val="0"/>
        </w:rPr>
        <w:t xml:space="preserve"> , czyli: z Baalem, tj. żyjący z Baalem.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Baal, ּ</w:t>
      </w:r>
      <w:r>
        <w:rPr>
          <w:rtl/>
        </w:rPr>
        <w:t>בַעַל</w:t>
      </w:r>
      <w:r>
        <w:rPr>
          <w:rtl w:val="0"/>
        </w:rPr>
        <w:t xml:space="preserve"> : tytuł starosemickiego boga Hadada, czczonego najpierw w Ebli w pn-zach Syrii i w Egipcie, najlepiej przedstawionego w tekstach z Ras Szamra na wybrzeżu Syrii. Był to bóg burzy i urodzaju, syn boga Ela i mąż bogini Anat. Jego wrogami byli Jam (Morze) i Mot (Śmierć), jego orężem były gromy, a przedstawiany był w postaci byka.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2024-04-30T20:37:50Z</dcterms:modified>
</cp:coreProperties>
</file>