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ponadto Baalowi ołtarz w domu Baala, który zbudował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2024-04-30T09:17:08Z</dcterms:modified>
</cp:coreProperties>
</file>