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 pośrednictwem Jehu, syna Chananiego, proroka, Słowo JAHWE spełniło się na Baszy i na całym jego domu, za całe zło, które czynił w oczach JAHWE, pobudzając Go do gniewu czynami swoich rąk, by stał się jak dom Jeroboama, za którego (niegodziwość) zabił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2024-04-30T10:30:40Z</dcterms:modified>
</cp:coreProperties>
</file>