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(oddziału) rydwanów. W Tirsie pił on, (Ela), do upicia piwo w domu Arsy, który stał nad domem (królewskim) w Tirsie.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2024-04-30T20:10:10Z</dcterms:modified>
</cp:coreProperties>
</file>