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Gorliwiem się zastawiał o Pana, Boga zastępów: albowiem opuścili przymierze twoje synowie Izraelscy, ołtarze twoje poburzyli, a proroki twoje mieczem pomordowali, i zostałem ja sam, a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pozabijali.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twoje ołtarze poburzyli,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Pełen jestem gorliwości wobec JAHWE, Boga Zastępów, ponieważ Izraelici opuścili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mię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сини Ізраїля оставили твій завіт, знищили твої жертівники і твоїх пророків забили мечем, і я один остався, і шукають моєї душі, щоб її забрати.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zburzyli Twoje ołtarze, pomordowali mieczem Twoich proroków i tylko ja jeden zostałem; ale czyhają również 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”Zapałałem wielką zazdrością o JAHWE, Boga Zastępów; bo synowie Izraela porzucili twoje przymierze, ołtarze twoje zburzyli, a twoich proroków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2024-05-07T15:30:21Z</dcterms:modified>
</cp:coreProperties>
</file>