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spojrzał, oto przy jego głowie leżał upieczony* placek oraz dzban z wodą. Zjadł więc, napił się, odwrócił się i zasnął.**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upieczony, </w:t>
      </w:r>
      <w:r>
        <w:rPr>
          <w:rtl/>
        </w:rPr>
        <w:t>רְצָפִים</w:t>
      </w:r>
      <w:r>
        <w:rPr>
          <w:rtl w:val="0"/>
        </w:rPr>
        <w:t xml:space="preserve"> , z gorących kamieni (</w:t>
      </w:r>
      <w:r>
        <w:rPr>
          <w:rtl/>
        </w:rPr>
        <w:t>עֻגַת רְצָפִים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znów zasnął.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2024-05-08T02:14:16Z</dcterms:modified>
</cp:coreProperties>
</file>