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Benajaszowi, synowi Jehojady, a ten wyszedł, zadał (Szimejemu) cios i ten umarł. Tak w ręce Salomona umacniało się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2:46&lt;/x&gt;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2024-05-02T07:58:33Z</dcterms:modified>
</cp:coreProperties>
</file>