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posłowie wrócili ze słowami: Tak mówi Ben-Hadad: Wprawdzie posłałem do ciebie, mówiąc: Masz mi oddać swoje srebro i złoto, swoje kobiety i 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2024-05-05T03:51:00Z</dcterms:modified>
</cp:coreProperties>
</file>