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dwóch łajdaków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gotowych zaświadczyć, że bluźnił on Bogu i królowi, po czym wyprowadźcie go i ukamienujcie —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przed nim dwóch synów Beliala, aby zaświadczyli przeciwko niemu, mówiąc: Złorzeczyłeś Bogu i królowi. Potem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postawcie dwóch mężów przewrotnych przeciw niemu, którzyby przeciwko niemu świadczyli, mówiąc: Złożeczyłeś Bogu i królowi; potem wywiedźcie go, a ukamionujcie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naprawcie dwu mężów, synów Belial, przeciw jemu i fałszywe świadectwo niech mówią: Błogosławił Boga i króla; i wywiedźcie go, i ukamionujcie, i tak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Posadźcie też naprzeciw niego dwóch ludzi nikczemnych, by zaświadczyli przeciw niemu, mówiąc: Zbluźniłeś Bogu i królowi. Potem go wyprowadźcie i kamienujcie, tak aby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Wysuńcie przeciwko niemu dwóch nikczemnych ludzi, którzy złożą świadectwo tej treści: Bluźniłeś przeciwko Bogu i królowi. Potem wyprowadźcie go i ukamienujcie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nikczemnych ludzi, aby zaświadczyli przeciw niemu, mówiąc: Zbluźniłeś Bogu i królowi! Potem wyprowadźcie go i kamienujcie tak,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posadźcie naprzeciw niego dwóch nikczemnych ludzi, aby złożyli świadectwo przeciw niemu: «Złorzeczyłeś Bogu i królowi!». Wyprowadźcie go później i ukamienujcie”.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niego posadźcie dwóch ludzi, synów Beliala, aby świadczyli przeciw niemu, mówiąc: ”Złorzeczyłeś Bogu i królowi”. Następnie wyprowadźcie go i ukamienujcie,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postawcie przeciw niemu dwoje nikczemnych ludzi, którzy by świadczyli przeciw niemu, mówiąc: Bluźniłeś Bogu i królowi! Następnie go wyprowadźcie i ukamienujcie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posadźcie przed nim dwóch ludzi, nicponi, a oni niech świadczą przeciwko niemu, mówiąc: ʼPrzekląłeś Boga i króla! ʼ I wyprowadźcie go, i ukamienujcie, by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2024-04-28T15:11:07Z</dcterms:modified>
</cp:coreProperties>
</file>