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dwaj niegodziwi ludzie,* zasiedli naprzeciw niego i ci niegodziwi ludzie poświadczyli przeciw Nabotowi przed ludem:** Nabot bluźnił Bogu i królowi. Wyprowadzili go zatem na zewnątrz miasta, ukamienowali*** i tak umarł.****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niegodziwi ludzie, ּ</w:t>
      </w:r>
      <w:r>
        <w:rPr>
          <w:rtl/>
        </w:rPr>
        <w:t>בְנֵי־בְלִּיַעַל אֲנָׁשִים</w:t>
      </w:r>
      <w:r>
        <w:rPr>
          <w:rtl w:val="0"/>
        </w:rPr>
        <w:t xml:space="preserve"> , idiom: ludzi, synowie Beliala.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niegodziwi (…) przed ludem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ukamienowali kamieniami.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24:14&lt;/x&gt;; &lt;x&gt;140 18:1-4&lt;/x&gt;; &lt;x&gt;140 18:5-27&lt;/x&gt;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2024-04-28T07:00:16Z</dcterms:modified>
</cp:coreProperties>
</file>