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pożre ptactwo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rozdziobie 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 domu Achaba umrze w mieście, zjedzą psy, a tego, kto umrze na polu, zjedzą ptaki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umrze z domu Achabowego w mieście, psy zjedzą, a tego, który umrze na polu, zjedzą ptaki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umrze Achab w mieście, psi go zjedzą, a jeśli umrze na polu, zjedzą go ptacy powietrzni.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Zmarłego z rodu Achaba w mieście będą żarły psy, a zmarłego w polu będą żarły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Achabowych umrze w mieście, tego pożrą psy, a kto umrze na polu, tego rozdziobią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Achaba umrze w mieście, tego zjedzą psy, a kto umrze na polu, tego rozdziobią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domu Achaba, którzy umrą w mieście, będą żarły psy, a tych, którzy umrą na polu - drapieżne ptaki”.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z [rodu] Achaba w mieście, tego pożrą psy, kto zaś umrze na polu, tego rozdziobie 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 це слово: Відішли царів, кожного до свого місця, і замість них постав сатрапів,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w mieście Ahaba – tego pożrą psy, a kto zginie na polu – tego pożrą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krewnych Achaba umrze w mieście, tego pożrą psy, a kto umrze w polu, tego zjedzą ptaki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2024-04-28T12:03:49Z</dcterms:modified>
</cp:coreProperties>
</file>