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Zohydził się bardzo, chodząc za plugastwami,* we wszystkim tak, jak to czynili Amoryci, których JAHWE wydziedziczył przed synami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18:24&lt;/x&gt;; &lt;x&gt;370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2024-04-27T23:34:51Z</dcterms:modified>
</cp:coreProperties>
</file>