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6"/>
        <w:gridCol w:w="6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Achab usłyszał te słowa, rozdarł swoje szaty, wdział wór na swoje ciało i pościł, sypiał w worze i chodził przygnębiony.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2024-04-28T10:08:07Z</dcterms:modified>
</cp:coreProperties>
</file>