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6"/>
        <w:gridCol w:w="1402"/>
        <w:gridCol w:w="6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Nabot powiedział do Achaba: Jak najdalej mi, na JAHWE, od tego, bym ci dał dziedzictwo mojego ojca!*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25:23&lt;/x&gt;; &lt;x&gt;50 25:5-10&lt;/x&gt;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2024-04-28T01:11:18Z</dcterms:modified>
</cp:coreProperties>
</file>