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przyszła do niego i zapytała: Dlaczego to jesteś w tak posępnym nastroju,* że nawet nie spożyłeś posiłku?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posępnym nastroju, </w:t>
      </w:r>
      <w:r>
        <w:rPr>
          <w:rtl/>
        </w:rPr>
        <w:t>רּוחֲָך סָרָה</w:t>
      </w:r>
      <w:r>
        <w:rPr>
          <w:rtl w:val="0"/>
        </w:rPr>
        <w:t xml:space="preserve"> , idiom: dlaczego twój duch jest tak posępny.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2024-04-28T09:53:25Z</dcterms:modified>
</cp:coreProperties>
</file>