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 tak: Ogłoście post, zwołajcie lud, a Nabota postawcie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napisała on list w ten sposób: Zapowiedźcie post, a posadźcie Nabota między przedniejszymi z 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listu ta była summa: Zapowiedzcie post a posadźcie Nabota między przedniejszymi z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tak napisała: 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zaś napisała tak: Ogłoście post, a Nabota postawcie wśród ludu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zaś napisała: Ogłoście post i posadźcie Nabota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napisała: „Ogłoście post i posadźcie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pisała, co następuje: - Ogłoście post. Nabota posadźcie na czołowym miejscu 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liście napisała jak następuje: Ogłoście post i postawcie Nabota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listach tych napisała, co następuje: ”Ogłoście post i każcie Nabotowi usiąść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2024-04-28T12:17:26Z</dcterms:modified>
</cp:coreProperties>
</file>