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 jeszcze) dodał: Dlatego słuchaj Słowa JAHWE: Widziałem* JAHWE siedzącego na swoim tronie, a cały zastęp niebios stał przy Nim, z Jego prawej i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temat fragmentu &lt;x&gt;110 22:15-23&lt;/x&gt; i &lt;x&gt;140 18:15-22&lt;/x&gt; można powiedzieć m.in.: (1) Wypowiedź ta mieści się w konwencji wypowiedzi prorockich. Przypomina przypowieści Jezusa (Mt 13). Micheasz przedstawia obraz sytuacji mający służyć skutecznemu zakomunikowaniu jakiegoś stanu rzeczy. W tym wypadku: Ja przekazuję przesłanie, które się sprawdzi, wasze nie sprawdzi się, bo za sprawą PANA zostaliście zwiedzeni. Podobnymi podobieństwami posługiwali się inni prorocy. (2) Za tym, że jest to podobieństwo, przemawia: (a) sytuacja przedstawia radę wojenną, gdzie wódz naczelny nie ma jeszcze pewności co do sposobu rozegrania bitwy, a przecież Bóg wie, co ma robić; (b) Duch przedstawiony jest w kategoriach wojownika; (c) wykorzystanie zbieżności znaczeniowej słów Duch i tchnienie, tzn. Duch (</w:t>
      </w:r>
      <w:r>
        <w:rPr>
          <w:rtl/>
        </w:rPr>
        <w:t>הָרּוחַ</w:t>
      </w:r>
      <w:r>
        <w:rPr>
          <w:rtl w:val="0"/>
        </w:rPr>
        <w:t>) staje się duchem (</w:t>
      </w:r>
      <w:r>
        <w:rPr>
          <w:rtl/>
        </w:rPr>
        <w:t>רּוחַ</w:t>
      </w:r>
      <w:r>
        <w:rPr>
          <w:rtl w:val="0"/>
        </w:rPr>
        <w:t>) kłamliwym. (3) Od strony moralnej historia ta nie jest, w kontekście pism tamtego okresu, gorsząca: od PANA może pochodzić duch utrapienia (&lt;x&gt;90 16:14&lt;/x&gt;), kłamstwo może skutecznie służyć osiąganiu względnie korzystnych celów (np. Joz 2). Tego typu słownictwo łączone jest z PANEM np. w &lt;x&gt;300 20:7&lt;/x&gt;, 10; &lt;x&gt;330 14:9&lt;/x&gt;. (4) W relacjach między Bogiem a człowiekiem jest miejsce na prawo łaski i na prawo odpłaty. W ramach tego ostatniego Bóg z przewrotnymi postępuje przewrotnie (np. &lt;x&gt;230 18:27&lt;/x&gt;).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2024-04-29T09:26:28Z</dcterms:modified>
</cp:coreProperties>
</file>