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Jehoszafat, król Judy, przybył w odwiedziny do króla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trzecim roku Jehoszafat, król Judy, przyjechał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trzeciego, że przyjechał Jozafat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przyjachał Jozafat,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 judzki Jozafat odwiedził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trzecim roku zjechał Jehoszafat,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przybył Jehoszafat,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trzecim roku król Judy Jozafat przybył do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roku przybył Jozafat,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і зійшов Йосафат цар Юди до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przyjechał do króla israelskiego Jozafat,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roku, że Jehoszafat, król Judy, zszedł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2024-04-29T12:31:52Z</dcterms:modified>
</cp:coreProperties>
</file>