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Kenaany, uderzył Micheasza w policzek i powiedział: Jak to? Przeszedł duch JAHWE ode mnie, by przemawiać przez ciebie?*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Sedekiasz, syn Kenaana, uderzył Micheasza w policzek i powiedział: Jak to? Duch JAHWE odszedł ode mnie, by przemawiać przez ciebie?!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do Micheasza i uderzył go w policzek, mówiąc: Którędy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przystąpiwszy Sedechyjasz, syn Chenaana, uderzył Micheasza w policzek, mówiąc: Kiedyż odszedł Duch Pański odemnie, aby z tobą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Sedecjasz, syn Chanaana, i uderzył Micheasza w policzek, i rzekł: Mnież to opuścił Duch PANSKI, a tobie 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policzek, mówiąc: Którędy to duch Pański przeszedł ode mnie,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przystąpił Sedekiasz, syn Kenaana, i uderzył Micheasza w policzek, mówiąc: Jak to? Więc Duch Pana odszedł ode mnie, aby mówić przez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podszedł, uderzył Micheasza w policzek i powiedział: Którędy to odszedł ode mnie duch JAHWE, aby mówić z tobą?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Sedecjasz, syn Kenaany, podszedł i uderzył Micheasza w twarz, pytając: „Którędy to duch JAHWE przeszedł ode mnie, aby mówić z tobą?”.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zbliżył się Cidkijja, syn Kenaany, i uderzył Mikajehu w policzek, i rzekł: - Którędy duch Jahwe odszedł ode mnie, aby mówić przez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прийшов Седекія син Ханани і вдарив Міхею в лице і сказав: Який господний дух говорить в тобі?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Cydkjasz, syn Kenaana, i uderzył Michaję w policzek, mówiąc: Którędy to opuścił mnie Duch WIEKUISTEGO, aby przemawiać do ciebie?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Sedekiasz, syn Kenaany, podszedł i uderzył Michajasza w policzek, i powiedział: ”Którąż to drogą duch JAHWE przeniósł się ode mnie, by mówić z tobą?”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Przeszedł (…) ciebie : wg G: Co za Duch (l. duch) Pana przemawia w tobie, ποῖον πνεῦμα κυρίου τὸ λαλῆσαν ἐν σοί.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2024-04-29T08:50:20Z</dcterms:modified>
</cp:coreProperties>
</file>