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 to? Przeszedł duch JAHWE ode mnie, by przemawiać przez ciebie?*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Przeszedł (…) ciebie : wg G: Co za Duch (l. duch) Pana przemawia w tobie, ποῖον πνεῦμα κυρίου τὸ λαλῆσαν ἐν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2024-04-29T11:02:13Z</dcterms:modified>
</cp:coreProperties>
</file>