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opowiedział: Oto sam to zobaczysz w tym dniu, kiedy wejdziesz do najskrytszej komnaty,* aby się ukryć.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najskrytszej komnaty, </w:t>
      </w:r>
      <w:r>
        <w:rPr>
          <w:rtl/>
        </w:rPr>
        <w:t>חֶדֶרּבְחֶדֶר</w:t>
      </w:r>
      <w:r>
        <w:rPr>
          <w:rtl w:val="0"/>
        </w:rPr>
        <w:t xml:space="preserve"> , tj. komnaty w komnacie.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2024-04-29T08:38:06Z</dcterms:modified>
</cp:coreProperties>
</file>