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oraz 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wyruszyli jednak pod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wyruszyli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з ним Йосафат цар Юди до Реммата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israelski wyruszył wraz z królem judzkim Jozafatem,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2024-04-29T12:21:31Z</dcterms:modified>
</cp:coreProperties>
</file>