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walczcie z małym ani z wielkim, tylko z samym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2024-04-29T14:01:32Z</dcterms:modified>
</cp:coreProperties>
</file>