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zobaczyli Jehoszafata, powiedzieli (sobie): To na pewno król Izraela! I skierowali się, by z nim walczyć, a Jehoszafat wykrzyknął.*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zobaczyli Jehoszafata, pomyśleli, że to na pewno król Izraela. Natarli więc na niego, a Jehoszafat wykrzyknął.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dowódcy rydwanów zobaczyli Jehoszafata, powiedzieli: Na pewno on jest królem Izraela. I zwrócili się przeciwko niemu, aby z nim walczyć, ale Jehoszafat wydał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ujrzeli Jozafata hetmani, co byli nad wozami, rzekli: Zaprawdę to król Izraelski; i obrócili się przeciwko niemu, chcąc się z nim potykać; ale Jozafat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ujźrzeli przełożeni wozów Jozafata, mniemali, żeby on był król Izraelski, i natarszy uderzyli na niego. I krzyknął Jozafat.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kiedy dowódcy rydwanów zobaczyli Jozafata, powiedzieli: Ten jest królem izraelskim. Wtedy zwrócili się ku niemu, aby z nim walczyć. Wówczas Jozafat wydał okrzyk bojowy.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wozów wojennych dostrzegli Jehoszafata, pomyśleli: Zapewne ten jest królem izraelskim i zwrócili się przeciwko niemu, aby z nim stoczyć bój, lecz Jehoszafat wydał okrzyk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ujrzeli Jehoszafata, powiedzieli: Zapewne on jest królem izraelskim. I otoczyli go, aby z nim walczyć, a Jehoszafat wydał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zobaczyli Jozafata, pomyśleli: „Na pewno to jest król Izraela”. Ruszyli więc do ataku na niego. Wtedy Jozafat wydał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dowódcy rydwanów zobaczyli Jozafata, powiedzieli: - Na pewno on jest królem izraelskim. I na niego skierowali natarcie. Wtedy Jozafat wydał okrzyk [bojowy].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володарі колісниць побачили Йосафата царя Юди, вони і сказали: Цей виглядає, як цар Ізраїля. І окружили його, щоб битися, і закричав Йосафат.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wodzowie wozów wojennych spostrzegli Jozafata, pomyśleli: Może ten jest królem israelskim? Zatem zwrócili się do walki przeciw niemu; jednak Jozafat krzyknął.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dowódcy rydwanów ujrzeli Jehoszafata, rzekli do siebie: ”To na pewno król Izraela”. Skręcili więc, by z nim walczyć: i Jehoszafat zaczął wołać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L dod.: i Pan go uratował.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2024-04-29T12:09:59Z</dcterms:modified>
</cp:coreProperties>
</file>