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spostrzegli, że on nie jest królem Izraela, zawrócili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2024-04-29T08:34:06Z</dcterms:modified>
</cp:coreProperties>
</file>