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 przy swym celowaniu* naciągnął łuk i trafił króla Izraela między spojenia i pancerz, tak że (król) powiedział do swojego woźnicy: Zawróć swą ręką i wywieź mnie z pola bitwy,**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wojownik, bez wyraźnego celu,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trafił króla Izraela między spojenia zbroi a pancerz. Król zatem rzucił swojemu woźnicy: Zawróć rydwan! Wywieź mnie z pola bitwy! Jestem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mężczyzna na ślepo naciągnął łuk i ugodził króla Izraela między spojenia pancerza. A ten powiedział swojemu woźnicy: Zawróć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strzelił z łuku na niepewne, i postrzelił króla Izraelskiego między nity i między pancerz; który rzekł woźnicy swemu: Nawróć, a wywieź mię z wojska; bom jest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wyciągnął łuk, na niepewną strzałę puszczając, a z trafunku postrzelił króla Izraelskiego; między płuca a między żołądek. A on rzekł woźnicy swemu: Obróć rękę twą a wywieź mię z wojska, bociem ciężko zranion.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naciągnął łuk i przypadkiem ugodził króla izraelskiego między pas a pancerz. Powiedział więc król swojemu woźnicy: Zawróć i wywieź mnie spośród wojska, bo zostałem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wojownik ni stąd ni zowąd naciągnął łuk i trafił króla izraelskiego w spojenie między pasem a pancerzem. A ten rzekł do swojego woźnicy: Zawróć i wywieź mnie z pola bitwy, gdyż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pewien człowiek napiął łuk i przypadkiem trafił króla izraelskiego pomiędzy spojenia części pancerza. Wówczas król powiedział do swojego woźnicy: Zawróć i wywieź mnie z pola walki,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jakiś żołnierz naciągnął łuk i przypadkowo trafił króla izraelskiego między spojenia pancerza. Król rozkazał więc temu, który powoził jego rydwanem: „Zawracaj i wywieź mnie z pola walki, bo jestem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[tymczasem] pewien człowiek na ślepo napiął łuk i trafił króla izraelskiego między łuski pancerza. [Król] rzekł do woźnicy: - Zawróć i wywieź mnie z pola walki, bo jestem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влучно натягнув лука і вдарив царя Ізраїля між легенем і між панцирем і він сказав свому проводиреві: Поверни твої руки і виведи мене з битви, бо я 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pewien człowiek, przypadkowo, naciągnął łuk oraz trafił króla israelskiego pomiędzy spojenia i pancerz. Wtedy rozkazał swojemu woźnicy: Zawróć i wyprowadź mnie z pola bitwy, gdyż zaniemogłem!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napiął łuk i chociaż tego nie zamierzał, ugodził króla Izraela między dodatkowe części zbroi a pancerz. toteż rzekł on do swego woźnicy: ”Obróć swą rękę i zabierz mnie z obozu, bo jestem ciężko ranny”.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swym celowaniu,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2024-04-29T13:39:21Z</dcterms:modified>
</cp:coreProperties>
</file>