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zgromadził więc proroków, około czterystu* ludzi,** i zapytał ich: Czy mam wyruszyć na wojnę o Ramot Gileadzkie, czy mam tego zaniechać? A oni odpowiedzieli: Wyrusz, a Pan wyda je w rękę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około czterystu, ּ</w:t>
      </w:r>
      <w:r>
        <w:rPr>
          <w:rtl/>
        </w:rPr>
        <w:t>כְאַרְּבַע מֵאֹות</w:t>
      </w:r>
      <w:r>
        <w:rPr>
          <w:rtl w:val="0"/>
        </w:rPr>
        <w:t xml:space="preserve"> , lub: około czterech setek.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2024-04-29T12:21:41Z</dcterms:modified>
</cp:coreProperties>
</file>