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zatem przywołał jednego z dworzan i polecił: Sprowadź tu czym prędzej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zawołał pewnego dworzanina i polecił mu: Przyprowadź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zawołał król Izraelski komornika niektórego, i rzekł: Przywiedź tu rychło Micheasza, syna Jemlowego.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król Izraelski trzebieńca jednego i rzekł mu: Rychło przywiedź mi Micheasza, syna Jemla.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któregoś dworzanina i rzekł: Pośpiesz po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 jednego z dworzan i rzekł: Sprowadź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jednego z dworzan i rozkazał: Sprowadź szybko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przywołał więc jednego z urzędników i polecił mu: „Sprowadź tu szybko Micheasza, syna Jemli”.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wezwał pewnego dostojnika i polecił: - Przywołaj szybko Mikajehu,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Ізраїля одного евнуха і сказав: Скоро, Міхею сина Ємли.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israelski zawołał jednego z dworzan i powiedział: Sprowadź tu jak najszybciej Michę, syna 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wezwał pewnego dworzanina i powiedział: ”Szybko przyprowadź Michajasza, syna Jimli”.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2024-04-29T15:38:09Z</dcterms:modified>
</cp:coreProperties>
</file>