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6"/>
        <w:gridCol w:w="6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tych kobiet powiedziała: Proszę, mój panie, ja i ta kobieta mieszkamy w jednym domu i przy niej, w domu, urodziłam (chłopca).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2024-05-05T10:59:40Z</dcterms:modified>
</cp:coreProperties>
</file>