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zaś, król Tyru, wysłał swoje sługi do Salomona,** ponieważ usłyszał, że właśnie jego namaszczono na króla po ojcu, Chiram bowiem przez wszystkie dni był przyjazny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w &lt;x&gt;110 5:11&lt;/x&gt; </w:t>
      </w:r>
      <w:r>
        <w:rPr>
          <w:rtl/>
        </w:rPr>
        <w:t>חִירָם</w:t>
      </w:r>
      <w:r>
        <w:rPr>
          <w:rtl w:val="0"/>
        </w:rPr>
        <w:t xml:space="preserve"> ,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2024-04-29T12:50:16Z</dcterms:modified>
</cp:coreProperties>
</file>