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urzędników, ustanowionych przez Salomona nad pracą – trzech tysięcy trzystu* – zarządzających ludem** wykonującym pracę.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urzędników pracujących w nadzorze — w liczbie trzech tysięcy trzystu — kierujących ludźmi, którzy wykonywali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naczelnych urzędników Salomona, którzy nadzorowali pracę,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 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 tysiące trzystu przełożonych nad ludźmi wykonującymi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przedniejszych urzędników Salomonowych, których było nad robotą trzy tysiące i trzy sta, którzy byli przełożeni nad ludem odprawującym robotę.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przełożonych, którzy byli nad każdą robotą liczbą trzech tysięcy i trzech set, którzy rozkazowali ludziom i tym, co 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Salomon miał, prócz wyższych urzędników zarządzających pracami, trzy tysiące trzystu nadzorujących lud wykonujący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urzędników, ustanowionych przez Salomona nad robocizną w liczbie trzech tysięcy trzystu, którzy nadzorowali ludzi wykonujących robociznę.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przesłał Chiramowi taką wiadomość: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przekazał Hiramowi następującą wiadomość: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zwrócił się do Chirama, prosząc: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післав Соломон до Хірама,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Salomon do Chirama, aby mu powiedzieć: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książęcych pełnomocników Salomona, którzy nadzorowali pracę, trzech tysięcy trzystu przełożonych nad ludźmi wykonującymi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3600 G Bal; 3700 G L; 3500 G 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ludem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2024-04-29T08:46:45Z</dcterms:modified>
</cp:coreProperties>
</file>