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odpowiedział podobnie: Jeśli jestem mężem Bożym, to niech ogień zejdzie z nieba i pochłonie ciebie wraz z twoją pięćdziesiątką. I ogień Boży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odpowiedział mu: Jeśli jestem mężem Bożym, niech spadnie ogień z nieba i pochłonie ciebie oraz twoich pięćdziesięciu. Wtedy ogień Boży spadł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Elijasz, a rzekł mu: Jeźlim jest mąż Boży, niech zstąpi ogień z nieba, a pożre ciebie i pięćdziesiąt twoich. Tedy zstąpił ogień Boży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rzekł: Jeślim ja jest człowiek Boży, niech zstąpi ogień z nieba a niech cię pożrze i piącidziesiąt twoich. Zstąpił tedy ogień z nieba i pożarł go i piącidziesiąt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nich: Jeżeli ja jestem mężem Bożym, niech spadnie ogień z nieba i pochłonie ciebie wraz z twoją pięćdziesiątką! A ogień Boży spadł z nieba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nich: Jeżeli jestem mężem Bożym, to niech ogień spadnie z nieba i niech pochłonie ciebie i twoich pięćdziesięciu. I spadł ogień Boży z nieba,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im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odezwał się do nich i rzekł: - Jeśli ja jestem mężem Bożym, niech ogień z nieba spadnie i pochłonie ciebie i twoich pięćdziesięciu. I spadł ogień Boży z nieba, i pochłonął go oraz jego pięćdziesięciu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нього і промовив: Якщо я є божим чоловіком, хай з неба зійде огонь і пожере тебе і твоїх пятдесятьох. І з неба зійшов 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odpowiadając, rzekł do nich: Jeśli jestem Bożym mężem, niech spadnie ogień oraz pochłonie ciebie i twoich pięćdziesięciu! Więc z nieba spadł Boży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Eliasz, odpowiadając, rzekł do nich: ”Jeżeli ja jestem mężem prawdziwego Boga, niech z niebios spadnie ogień i pochłonie ciebie oraz twoją pięćdziesiątkę”. I spadł z niebios ogień Boży,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2024-04-26T07:02:04Z</dcterms:modified>
</cp:coreProperties>
</file>