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zszedł z niebios i pochłonął dwóch poprzednich dowódców pięćdziesiątek wraz z ich pięćdziesięcioma (wojownikami). Lecz teraz niech moja dusza znaczy coś w twoich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2024-04-26T05:23:52Z</dcterms:modified>
</cp:coreProperties>
</file>