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nim, nie bój się go.* Powstał więc, zszedł z nim do króla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2024-04-25T06:50:49Z</dcterms:modified>
</cp:coreProperties>
</file>