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(król) umarł zgodnie ze Słowem JAHWE, które wypowiedział Eliasz, a władzę po nim objął Jehoram, jego brat,* ponieważ nie miał syna, w drugim roku panowania Jehorama,** syna Jehoszafata, króla Judy.***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umarł zgodnie ze Słowem JAHWE, przekazanym przez Eliasza, a władzę królewską po nim objął Jehoram, jego brat,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ponieważ on sam nie miał syna. Stało się to w drugim roku panowania Jehorama, syna Jehoszafata,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więc zgodnie ze słowem JAHWE, które wypowiedział Eliasz. A ponieważ nie miał syna, królował w jego miejsce Joram — w drugim roku Jorama, syna Jehoszafata,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umarł według słowa Pańskiego, które mówił Elijasz. I królował Joram miasto niego, roku wtórego Jorama, syna Jozafatowego, króla Judzkiego; albowiem on nie miał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tedy według mowy PANSKIEJ, którą mówił Eliasz, i królował Joram, brat jego, miasto niego, roku wtórego Jorama syna Jozafatowego, króla Judzkiego, nie miał bowiem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więc król według wyroku Pańskiego, który Eliasz oznajmił. A brat jego, Joram, został w jego miejsce królem w drugim roku [panowania] Jorama, syna Jozafata, króla judzkiego, bo [Ochozjasz] nie miał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zgodnie ze słowem Pana, wypowiedzianym przez Eliasza, a władzę królewską po nim objął jego brat Jehoram, w drugim roku panowania Jehorama, syna Jehoszafata, króla judzkiego, gdyż nie miał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zgodnie ze słowem JAHWE, które wypowiedział Eliasz, tamten zmarł. Ponieważ nie miał syna, rządy po nim objął Joram w drugim roku panowania Jorama, syna Jehoszafata,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Ochozjasz umarł więc zgodnie ze słowem JAHWE, które przepowiedział Eliasz. A ponieważ nie miał on syna, Joram został po nim królem w drugim roku rządów Jorama, syna Jozafata,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według słowa Jahwe, które wygłosił Eliasz. Ponieważ nie miał syna, królował po nim Joram, w drugim roku [panowania] Jorama, syna Jozafata,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помер за господним словом, яке сказав Ілія.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umarł według słowa WIEKUISTEGO, które wypowiedział Eliasz; a ponieważ nie miał syna, zamiast niego drugiego roku Jorama, syna Jozafata, króla judzkiego objął rządy Joram.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w końcu umarł, zgodnie ze słowem JAHWE, które wyrzekł Eliasz; a w jego miejsce zaczął panować Jehoram, w drugim roku Jehorama, syna Jehoszafata, króla Judy, gdyż nie miał on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jego brat, za G L, ὁ ἀδελφὸς αὐτοῦ. Jehoram, </w:t>
      </w:r>
      <w:r>
        <w:rPr>
          <w:rtl/>
        </w:rPr>
        <w:t>יהֹורָם</w:t>
      </w:r>
      <w:r>
        <w:rPr>
          <w:rtl w:val="0"/>
        </w:rPr>
        <w:t xml:space="preserve"> , czyli: JHWH wywyższył l. JHWH wywyższony, 852-841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22:52&lt;/x&gt;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 G L, w MT brak wyrażenia: jego brat. W G brak: a władzę po nim objął Jehoram, jego brat, ponieważ nie miał syna, w drugim roku panowania Jehorama, syna Jehoszafata, króla Judy.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2024-04-19T00:35:28Z</dcterms:modified>
</cp:coreProperties>
</file>