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5"/>
        <w:gridCol w:w="1401"/>
        <w:gridCol w:w="65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Achazjasza, których dokonał, czyż nie zostały one spisane w zwoju Kronik królów Izraela?*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wtrąca wersety odpowiadające &lt;x&gt;120 3:1-3&lt;/x&gt;.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2024-04-25T08:40:56Z</dcterms:modified>
</cp:coreProperties>
</file>