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 i wyjdź naprzeciw posłom króla Samarii. Powiedz im: Czy nie ma Boga w Izraelu, że idziecie pytać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Eliasza Tiszbity: Wstań, wyjdź naprzeciw posłańcom króla Samarii i powiedz im: Czyż nie ma Boga w Izraelu, że idziecie radzić się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rzekł do Elijasza Tesbity: Wstań, idź przeciwko posłom króla Samaryi, i mów do nich: Izali niemasz Boga w Izraelu, iż się idziecie radzić Beelzebuba, boga Akkarońskiego?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rzekł do Eliasza Tesbitczyka, mówiąc: Wstań a idź przeciwko posłom króla Samaryjskiego i będziesz mówił do nich: Azaż nie masz Boga w Izraelu, że się idziecie radzić Beelzebuba, boga Akkaron?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powiedział do Eliasza z Tiszbe: Wstań, wyjdź naprzeciw posłańców króla Samarii i powiedz im: Czyż nie ma Boga w Izraelu, że wy idziecie wywiadywać się u Beelzebuba,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Eliasza Tiszbity: Wstań, wyjdź naprzeciw posłańców króla Samarii i powiedz do nich: Czy nie ma Boga w Izraelu, że idziecie zasięgnąć rady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Wstań, wyjdź na spotkanie posłów króla Samarii i zapytaj ich: Czy nie ma już Boga w Izraelu, że idziecie, by poradzić się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„Wyjdź zaraz naprzeciw posłańcom króla Samarii i zapytaj ich: «Czyż nie ma Boga w Izraelu, że idziecie radzić się aż Baalzebuba,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anioł Jahwe rzekł do Eliasza Tiszbity: - Wstań, wyjdź naprzeciw posłów króla Samarii i powiedz im: Czyż nie ma Boga w Izraelu, że wy idziecie radzić się Baal 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Тесвітянина, мовлячи: Вставши, іди на зустріч послам Охозії царя Самарії і скажеш їм: Чи ви ідете питати в Ваала мухи бога Аккарона, томущо не має Бога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Boży powiedział do Eliasza, Tysbity: Wstań, wyrusz naprzeciw posłów króla Szomronu i im powiedz: Czyż nie ma Boga w Israelu, że idziecie radzić się Baal Zebuba, bożka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Eliasza Tiszbity: ”Wstań, wyjdź na spotkanie posłańcom króla Samarii i powiedz im: ʼCzyżby nie było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2024-04-26T02:59:34Z</dcterms:modified>
</cp:coreProperties>
</file>