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nam naprzeciw i powiedział do nas: Idźcie, wróćcie do króla, który was wysłał, i oznajmijcie mu: Tak mówi JAHWE: Czy nie ma Boga w Izraelu, że posłałeś* pytać Baal-Zebuba, boga Ekronu? Dlatego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poszedłeś.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2024-04-23T20:45:41Z</dcterms:modified>
</cp:coreProperties>
</file>