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Jak wyglądał* ten człowiek, który wyszedł wam naprzeciw i przekazał wam te słowa?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Jak wyglądał ten człowiek, który wyszedł wam naprzeciw i przekazał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Jak wyglądał ten człowiek, który wyszedł wam naprzeciw i 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Cóż za osoba była tego męża, który wam zaszedł drogę, i mówił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Co za osoba i odzienie jest tego męża, który wam zabieżał i mówił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Jak wyglądał ten człowiek, który wyszedł wam naprzeciw i wypowiedział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Jak wyglądał ten mąż, który wyszedł naprzeciw was i 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Jak wyglądał człowiek, który wyszedł wam na spotkanie i wypowiedział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ich: „Jak wyglądał ten człowiek, który wyszedł naprzeciw wam i powiedział wam to wszystko?”.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[król] zapytał ich: - Jak wyglądał ów człowiek, który wyszedł naprzeciw was i powiedział wam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 мовлячи: Який вигляд чоловіка, що прийшов вам на зустріч і заговорив до вас ці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spytał: Jak wyglądał ten mąż, co naprzeciw was wystąpił i 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nich: ”Jak wyglądał mąż, który wyszedł wam na spotkanie i powiedział wam te słowa?”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wyglądał, </w:t>
      </w:r>
      <w:r>
        <w:rPr>
          <w:rtl/>
        </w:rPr>
        <w:t>מֶה מִׁשְּפַט הָאִיׁש</w:t>
      </w:r>
      <w:r>
        <w:rPr>
          <w:rtl w:val="0"/>
        </w:rPr>
        <w:t xml:space="preserve"> , idiom: jaki jest opis tego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2024-03-29T00:38:54Z</dcterms:modified>
</cp:coreProperties>
</file>